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03261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"Октябрьская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2163283)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032616" w:id="1"/>
    <w:p>
      <w:pPr>
        <w:sectPr>
          <w:pgSz w:w="11906" w:h="16383" w:orient="portrait"/>
        </w:sectPr>
      </w:pPr>
    </w:p>
    <w:bookmarkEnd w:id="1"/>
    <w:bookmarkEnd w:id="0"/>
    <w:bookmarkStart w:name="block-16032618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6032618" w:id="4"/>
    <w:p>
      <w:pPr>
        <w:sectPr>
          <w:pgSz w:w="11906" w:h="16383" w:orient="portrait"/>
        </w:sectPr>
      </w:pPr>
    </w:p>
    <w:bookmarkEnd w:id="4"/>
    <w:bookmarkEnd w:id="2"/>
    <w:bookmarkStart w:name="block-16032617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6032617" w:id="6"/>
    <w:p>
      <w:pPr>
        <w:sectPr>
          <w:pgSz w:w="11906" w:h="16383" w:orient="portrait"/>
        </w:sectPr>
      </w:pPr>
    </w:p>
    <w:bookmarkEnd w:id="6"/>
    <w:bookmarkEnd w:id="5"/>
    <w:bookmarkStart w:name="block-16032619" w:id="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9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0"/>
      <w:bookmarkEnd w:id="10"/>
      <w:bookmarkStart w:name="_Toc134720971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6032619" w:id="12"/>
    <w:p>
      <w:pPr>
        <w:sectPr>
          <w:pgSz w:w="11906" w:h="16383" w:orient="portrait"/>
        </w:sectPr>
      </w:pPr>
    </w:p>
    <w:bookmarkEnd w:id="12"/>
    <w:bookmarkEnd w:id="7"/>
    <w:bookmarkStart w:name="block-16032615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032615" w:id="14"/>
    <w:p>
      <w:pPr>
        <w:sectPr>
          <w:pgSz w:w="16383" w:h="11906" w:orient="landscape"/>
        </w:sectPr>
      </w:pPr>
    </w:p>
    <w:bookmarkEnd w:id="14"/>
    <w:bookmarkEnd w:id="13"/>
    <w:bookmarkStart w:name="block-1603262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032620" w:id="16"/>
    <w:p>
      <w:pPr>
        <w:sectPr>
          <w:pgSz w:w="16383" w:h="11906" w:orient="landscape"/>
        </w:sectPr>
      </w:pPr>
    </w:p>
    <w:bookmarkEnd w:id="16"/>
    <w:bookmarkEnd w:id="15"/>
    <w:bookmarkStart w:name="block-1603262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03262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