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65052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"Октябрьская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933433)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650521" w:id="1"/>
    <w:p>
      <w:pPr>
        <w:sectPr>
          <w:pgSz w:w="11906" w:h="16383" w:orient="portrait"/>
        </w:sectPr>
      </w:pPr>
    </w:p>
    <w:bookmarkEnd w:id="1"/>
    <w:bookmarkEnd w:id="0"/>
    <w:bookmarkStart w:name="block-6650520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6650520" w:id="3"/>
    <w:p>
      <w:pPr>
        <w:sectPr>
          <w:pgSz w:w="11906" w:h="16383" w:orient="portrait"/>
        </w:sectPr>
      </w:pPr>
    </w:p>
    <w:bookmarkEnd w:id="3"/>
    <w:bookmarkEnd w:id="2"/>
    <w:bookmarkStart w:name="block-6650524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5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6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6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7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8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9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0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1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2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3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4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4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5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6650524" w:id="16"/>
    <w:p>
      <w:pPr>
        <w:sectPr>
          <w:pgSz w:w="11906" w:h="16383" w:orient="portrait"/>
        </w:sectPr>
      </w:pPr>
    </w:p>
    <w:bookmarkEnd w:id="16"/>
    <w:bookmarkEnd w:id="4"/>
    <w:bookmarkStart w:name="block-6650522" w:id="1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6650522" w:id="18"/>
    <w:p>
      <w:pPr>
        <w:sectPr>
          <w:pgSz w:w="11906" w:h="16383" w:orient="portrait"/>
        </w:sectPr>
      </w:pPr>
    </w:p>
    <w:bookmarkEnd w:id="18"/>
    <w:bookmarkEnd w:id="17"/>
    <w:bookmarkStart w:name="block-665052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50523" w:id="20"/>
    <w:p>
      <w:pPr>
        <w:sectPr>
          <w:pgSz w:w="16383" w:h="11906" w:orient="landscape"/>
        </w:sectPr>
      </w:pPr>
    </w:p>
    <w:bookmarkEnd w:id="20"/>
    <w:bookmarkEnd w:id="19"/>
    <w:bookmarkStart w:name="block-665052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50526" w:id="22"/>
    <w:p>
      <w:pPr>
        <w:sectPr>
          <w:pgSz w:w="16383" w:h="11906" w:orient="landscape"/>
        </w:sectPr>
      </w:pPr>
    </w:p>
    <w:bookmarkEnd w:id="22"/>
    <w:bookmarkEnd w:id="21"/>
    <w:bookmarkStart w:name="block-665051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50519" w:id="24"/>
    <w:p>
      <w:pPr>
        <w:sectPr>
          <w:pgSz w:w="16383" w:h="11906" w:orient="landscape"/>
        </w:sectPr>
      </w:pPr>
    </w:p>
    <w:bookmarkEnd w:id="24"/>
    <w:bookmarkEnd w:id="23"/>
    <w:bookmarkStart w:name="block-6650525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650525" w:id="26"/>
    <w:p>
      <w:pPr>
        <w:sectPr>
          <w:pgSz w:w="11906" w:h="16383" w:orient="portrait"/>
        </w:sectPr>
      </w:pPr>
    </w:p>
    <w:bookmarkEnd w:id="26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