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872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"Октябрьская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227190)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1"/>
      <w:r>
        <w:rPr>
          <w:rFonts w:ascii="Times New Roman" w:hAnsi="Times New Roman"/>
          <w:b/>
          <w:i w:val="false"/>
          <w:color w:val="000000"/>
          <w:sz w:val="28"/>
        </w:rPr>
        <w:t>Бор</w:t>
      </w:r>
      <w:bookmarkEnd w:id="1"/>
      <w:r>
        <w:rPr>
          <w:rFonts w:ascii="Times New Roman" w:hAnsi="Times New Roman"/>
          <w:b/>
          <w:i w:val="false"/>
          <w:color w:val="000000"/>
          <w:sz w:val="28"/>
        </w:rPr>
        <w:t xml:space="preserve">‌ </w:t>
      </w:r>
      <w:bookmarkStart w:name="f668af2c-a8ef-4743-8dd2-7525a6af0415"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87269" w:id="3"/>
    <w:p>
      <w:pPr>
        <w:sectPr>
          <w:pgSz w:w="11906" w:h="16383" w:orient="portrait"/>
        </w:sectPr>
      </w:pPr>
    </w:p>
    <w:bookmarkEnd w:id="3"/>
    <w:bookmarkEnd w:id="0"/>
    <w:bookmarkStart w:name="block-1587270"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1587270" w:id="5"/>
    <w:p>
      <w:pPr>
        <w:sectPr>
          <w:pgSz w:w="11906" w:h="16383" w:orient="portrait"/>
        </w:sectPr>
      </w:pPr>
    </w:p>
    <w:bookmarkEnd w:id="5"/>
    <w:bookmarkEnd w:id="4"/>
    <w:bookmarkStart w:name="block-1587265" w:id="6"/>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1587265" w:id="7"/>
    <w:p>
      <w:pPr>
        <w:sectPr>
          <w:pgSz w:w="11906" w:h="16383" w:orient="portrait"/>
        </w:sectPr>
      </w:pPr>
    </w:p>
    <w:bookmarkEnd w:id="7"/>
    <w:bookmarkEnd w:id="6"/>
    <w:bookmarkStart w:name="block-1587266" w:id="8"/>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1587266" w:id="9"/>
    <w:p>
      <w:pPr>
        <w:sectPr>
          <w:pgSz w:w="11906" w:h="16383" w:orient="portrait"/>
        </w:sectPr>
      </w:pPr>
    </w:p>
    <w:bookmarkEnd w:id="9"/>
    <w:bookmarkEnd w:id="8"/>
    <w:bookmarkStart w:name="block-1587267"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10" w:type="dxa"/>
            <w:tcBorders/>
            <w:tcMar>
              <w:top w:w="50" w:type="dxa"/>
              <w:left w:w="100" w:type="dxa"/>
            </w:tcMar>
            <w:vAlign w:val="center"/>
          </w:tcPr>
          <w:p>
            <w:pPr>
              <w:jc w:val="left"/>
            </w:pPr>
          </w:p>
        </w:tc>
      </w:tr>
    </w:tbl>
    <w:p>
      <w:pPr>
        <w:sectPr>
          <w:pgSz w:w="16383" w:h="11906" w:orient="landscape"/>
        </w:sectPr>
      </w:pPr>
    </w:p>
    <w:bookmarkStart w:name="block-1587267" w:id="11"/>
    <w:p>
      <w:pPr>
        <w:sectPr>
          <w:pgSz w:w="16383" w:h="11906" w:orient="landscape"/>
        </w:sectPr>
      </w:pPr>
    </w:p>
    <w:bookmarkEnd w:id="11"/>
    <w:bookmarkEnd w:id="10"/>
    <w:bookmarkStart w:name="block-1587268"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87268" w:id="13"/>
    <w:p>
      <w:pPr>
        <w:sectPr>
          <w:pgSz w:w="16383" w:h="11906" w:orient="landscape"/>
        </w:sectPr>
      </w:pPr>
    </w:p>
    <w:bookmarkEnd w:id="13"/>
    <w:bookmarkEnd w:id="12"/>
    <w:bookmarkStart w:name="block-1587271"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87271" w:id="15"/>
    <w:p>
      <w:pPr>
        <w:sectPr>
          <w:pgSz w:w="11906" w:h="16383" w:orient="portrait"/>
        </w:sectPr>
      </w:pPr>
    </w:p>
    <w:bookmarkEnd w:id="15"/>
    <w:bookmarkEnd w:id="1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