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65404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"Октябрьская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933921)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654046" w:id="1"/>
    <w:p>
      <w:pPr>
        <w:sectPr>
          <w:pgSz w:w="11906" w:h="16383" w:orient="portrait"/>
        </w:sectPr>
      </w:pPr>
    </w:p>
    <w:bookmarkEnd w:id="1"/>
    <w:bookmarkEnd w:id="0"/>
    <w:bookmarkStart w:name="block-665404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6654045" w:id="3"/>
    <w:p>
      <w:pPr>
        <w:sectPr>
          <w:pgSz w:w="11906" w:h="16383" w:orient="portrait"/>
        </w:sectPr>
      </w:pPr>
    </w:p>
    <w:bookmarkEnd w:id="3"/>
    <w:bookmarkEnd w:id="2"/>
    <w:bookmarkStart w:name="block-6654048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6654048" w:id="5"/>
    <w:p>
      <w:pPr>
        <w:sectPr>
          <w:pgSz w:w="11906" w:h="16383" w:orient="portrait"/>
        </w:sectPr>
      </w:pPr>
    </w:p>
    <w:bookmarkEnd w:id="5"/>
    <w:bookmarkEnd w:id="4"/>
    <w:bookmarkStart w:name="block-665404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6654049" w:id="7"/>
    <w:p>
      <w:pPr>
        <w:sectPr>
          <w:pgSz w:w="11906" w:h="16383" w:orient="portrait"/>
        </w:sectPr>
      </w:pPr>
    </w:p>
    <w:bookmarkEnd w:id="7"/>
    <w:bookmarkEnd w:id="6"/>
    <w:bookmarkStart w:name="block-6654047" w:id="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54047" w:id="9"/>
    <w:p>
      <w:pPr>
        <w:sectPr>
          <w:pgSz w:w="16383" w:h="11906" w:orient="landscape"/>
        </w:sectPr>
      </w:pPr>
    </w:p>
    <w:bookmarkEnd w:id="9"/>
    <w:bookmarkEnd w:id="8"/>
    <w:bookmarkStart w:name="block-6654052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54052" w:id="11"/>
    <w:p>
      <w:pPr>
        <w:sectPr>
          <w:pgSz w:w="16383" w:h="11906" w:orient="landscape"/>
        </w:sectPr>
      </w:pPr>
    </w:p>
    <w:bookmarkEnd w:id="11"/>
    <w:bookmarkEnd w:id="10"/>
    <w:bookmarkStart w:name="block-665405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54050" w:id="13"/>
    <w:p>
      <w:pPr>
        <w:sectPr>
          <w:pgSz w:w="16383" w:h="11906" w:orient="landscape"/>
        </w:sectPr>
      </w:pPr>
    </w:p>
    <w:bookmarkEnd w:id="13"/>
    <w:bookmarkEnd w:id="12"/>
    <w:bookmarkStart w:name="block-665405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654051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