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64524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"Октябрьская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932700)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6645241" w:id="1"/>
    <w:p>
      <w:pPr>
        <w:sectPr>
          <w:pgSz w:w="11906" w:h="16383" w:orient="portrait"/>
        </w:sectPr>
      </w:pPr>
    </w:p>
    <w:bookmarkEnd w:id="1"/>
    <w:bookmarkEnd w:id="0"/>
    <w:bookmarkStart w:name="block-6645242" w:id="2"/>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3"/>
      <w:r>
        <w:rPr>
          <w:rFonts w:ascii="Times New Roman" w:hAnsi="Times New Roman"/>
          <w:b w:val="false"/>
          <w:i w:val="false"/>
          <w:color w:val="000000"/>
          <w:sz w:val="28"/>
        </w:rPr>
        <w:t>не менее 80 часов</w:t>
      </w:r>
      <w:bookmarkEnd w:id="3"/>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6645242" w:id="4"/>
    <w:p>
      <w:pPr>
        <w:sectPr>
          <w:pgSz w:w="11906" w:h="16383" w:orient="portrait"/>
        </w:sectPr>
      </w:pPr>
    </w:p>
    <w:bookmarkEnd w:id="4"/>
    <w:bookmarkEnd w:id="2"/>
    <w:bookmarkStart w:name="block-6645240" w:id="5"/>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6"/>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6"/>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7"/>
      <w:r>
        <w:rPr>
          <w:rFonts w:ascii="Times New Roman" w:hAnsi="Times New Roman"/>
          <w:b w:val="false"/>
          <w:i w:val="false"/>
          <w:color w:val="000000"/>
          <w:sz w:val="28"/>
        </w:rPr>
        <w:t>и другие (по выбору).</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8"/>
      <w:r>
        <w:rPr>
          <w:rFonts w:ascii="Times New Roman" w:hAnsi="Times New Roman"/>
          <w:b w:val="false"/>
          <w:i w:val="false"/>
          <w:color w:val="000000"/>
          <w:sz w:val="28"/>
        </w:rPr>
        <w:t>и другие (по выбору).</w:t>
      </w:r>
      <w:bookmarkEnd w:id="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9"/>
      <w:r>
        <w:rPr>
          <w:rFonts w:ascii="Times New Roman" w:hAnsi="Times New Roman"/>
          <w:b w:val="false"/>
          <w:i w:val="false"/>
          <w:color w:val="000000"/>
          <w:sz w:val="28"/>
        </w:rPr>
        <w:t>и другие.</w:t>
      </w:r>
      <w:bookmarkEnd w:id="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0"/>
      <w:r>
        <w:rPr>
          <w:rFonts w:ascii="Times New Roman" w:hAnsi="Times New Roman"/>
          <w:b w:val="false"/>
          <w:i w:val="false"/>
          <w:color w:val="000000"/>
          <w:sz w:val="28"/>
        </w:rPr>
        <w:t>и др.</w:t>
      </w:r>
      <w:bookmarkEnd w:id="10"/>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2"/>
      <w:r>
        <w:rPr>
          <w:rFonts w:ascii="Times New Roman" w:hAnsi="Times New Roman"/>
          <w:b w:val="false"/>
          <w:i w:val="false"/>
          <w:color w:val="333333"/>
          <w:sz w:val="28"/>
        </w:rPr>
        <w:t>и другие (по выбору).</w:t>
      </w:r>
      <w:bookmarkEnd w:id="12"/>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3"/>
      <w:r>
        <w:rPr>
          <w:rFonts w:ascii="Times New Roman" w:hAnsi="Times New Roman"/>
          <w:b w:val="false"/>
          <w:i w:val="false"/>
          <w:color w:val="000000"/>
          <w:sz w:val="28"/>
        </w:rPr>
        <w:t>и др.</w:t>
      </w:r>
      <w:bookmarkEnd w:id="13"/>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16"/>
      <w:r>
        <w:rPr>
          <w:rFonts w:ascii="Times New Roman" w:hAnsi="Times New Roman"/>
          <w:b w:val="false"/>
          <w:i w:val="false"/>
          <w:color w:val="000000"/>
          <w:sz w:val="28"/>
        </w:rPr>
        <w:t>(1-2 произведения) и другие.</w:t>
      </w:r>
      <w:bookmarkEnd w:id="1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17"/>
      <w:r>
        <w:rPr>
          <w:rFonts w:ascii="Times New Roman" w:hAnsi="Times New Roman"/>
          <w:b w:val="false"/>
          <w:i w:val="false"/>
          <w:color w:val="000000"/>
          <w:sz w:val="28"/>
        </w:rPr>
        <w:t>(по выбору, не менее пяти авторов)</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19"/>
      <w:r>
        <w:rPr>
          <w:rFonts w:ascii="Times New Roman" w:hAnsi="Times New Roman"/>
          <w:b w:val="false"/>
          <w:i w:val="false"/>
          <w:color w:val="000000"/>
          <w:sz w:val="28"/>
        </w:rPr>
        <w:t>и др.</w:t>
      </w:r>
      <w:bookmarkEnd w:id="19"/>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0"/>
      <w:r>
        <w:rPr>
          <w:rFonts w:ascii="Times New Roman" w:hAnsi="Times New Roman"/>
          <w:b w:val="false"/>
          <w:i w:val="false"/>
          <w:color w:val="000000"/>
          <w:sz w:val="28"/>
        </w:rPr>
        <w:t>и другие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1"/>
      <w:r>
        <w:rPr>
          <w:rFonts w:ascii="Times New Roman" w:hAnsi="Times New Roman"/>
          <w:b w:val="false"/>
          <w:i w:val="false"/>
          <w:color w:val="000000"/>
          <w:sz w:val="28"/>
        </w:rPr>
        <w:t>и др.</w:t>
      </w:r>
      <w:bookmarkEnd w:id="21"/>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2"/>
      <w:r>
        <w:rPr>
          <w:rFonts w:ascii="Times New Roman" w:hAnsi="Times New Roman"/>
          <w:b w:val="false"/>
          <w:i w:val="false"/>
          <w:color w:val="000000"/>
          <w:sz w:val="28"/>
        </w:rPr>
        <w:t>и другие (по выбору)</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3"/>
      <w:r>
        <w:rPr>
          <w:rFonts w:ascii="Times New Roman" w:hAnsi="Times New Roman"/>
          <w:b w:val="false"/>
          <w:i w:val="false"/>
          <w:color w:val="000000"/>
          <w:sz w:val="28"/>
        </w:rPr>
        <w:t>и другие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4"/>
      <w:r>
        <w:rPr>
          <w:rFonts w:ascii="Times New Roman" w:hAnsi="Times New Roman"/>
          <w:b w:val="false"/>
          <w:i w:val="false"/>
          <w:color w:val="000000"/>
          <w:sz w:val="28"/>
        </w:rPr>
        <w:t>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5"/>
      <w:r>
        <w:rPr>
          <w:rFonts w:ascii="Times New Roman" w:hAnsi="Times New Roman"/>
          <w:b w:val="false"/>
          <w:i w:val="false"/>
          <w:color w:val="000000"/>
          <w:sz w:val="28"/>
        </w:rPr>
        <w:t>и другие (по выбору)</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26"/>
      <w:r>
        <w:rPr>
          <w:rFonts w:ascii="Times New Roman" w:hAnsi="Times New Roman"/>
          <w:b w:val="false"/>
          <w:i w:val="false"/>
          <w:color w:val="000000"/>
          <w:sz w:val="28"/>
        </w:rPr>
        <w:t>(по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27"/>
      <w:r>
        <w:rPr>
          <w:rFonts w:ascii="Times New Roman" w:hAnsi="Times New Roman"/>
          <w:b w:val="false"/>
          <w:i w:val="false"/>
          <w:color w:val="000000"/>
          <w:sz w:val="28"/>
        </w:rPr>
        <w:t>и другое (по выбору)</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28"/>
      <w:r>
        <w:rPr>
          <w:rFonts w:ascii="Times New Roman" w:hAnsi="Times New Roman"/>
          <w:b w:val="false"/>
          <w:i w:val="false"/>
          <w:color w:val="000000"/>
          <w:sz w:val="28"/>
        </w:rPr>
        <w:t>(не менее двух произведений)</w:t>
      </w:r>
      <w:bookmarkEnd w:id="28"/>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29"/>
      <w:r>
        <w:rPr>
          <w:rFonts w:ascii="Times New Roman" w:hAnsi="Times New Roman"/>
          <w:b w:val="false"/>
          <w:i w:val="false"/>
          <w:color w:val="000000"/>
          <w:sz w:val="28"/>
        </w:rPr>
        <w:t>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0"/>
      <w:r>
        <w:rPr>
          <w:rFonts w:ascii="Times New Roman" w:hAnsi="Times New Roman"/>
          <w:b w:val="false"/>
          <w:i w:val="false"/>
          <w:color w:val="000000"/>
          <w:sz w:val="28"/>
        </w:rPr>
        <w:t>и другие (по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2"/>
      <w:r>
        <w:rPr>
          <w:rFonts w:ascii="Times New Roman" w:hAnsi="Times New Roman"/>
          <w:b w:val="false"/>
          <w:i w:val="false"/>
          <w:color w:val="000000"/>
          <w:sz w:val="28"/>
        </w:rPr>
        <w:t>и др.)</w:t>
      </w:r>
      <w:bookmarkEnd w:id="32"/>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3"/>
      <w:r>
        <w:rPr>
          <w:rFonts w:ascii="Times New Roman" w:hAnsi="Times New Roman"/>
          <w:b w:val="false"/>
          <w:i w:val="false"/>
          <w:color w:val="000000"/>
          <w:sz w:val="28"/>
        </w:rPr>
        <w:t>и другие (по выбору)</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5"/>
      <w:r>
        <w:rPr>
          <w:rFonts w:ascii="Times New Roman" w:hAnsi="Times New Roman"/>
          <w:b w:val="false"/>
          <w:i w:val="false"/>
          <w:color w:val="000000"/>
          <w:sz w:val="28"/>
        </w:rPr>
        <w:t>и другие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36"/>
      <w:r>
        <w:rPr>
          <w:rFonts w:ascii="Times New Roman" w:hAnsi="Times New Roman"/>
          <w:b w:val="false"/>
          <w:i w:val="false"/>
          <w:color w:val="000000"/>
          <w:sz w:val="28"/>
        </w:rPr>
        <w:t>(не менее двух)</w:t>
      </w:r>
      <w:bookmarkEnd w:id="36"/>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38"/>
      <w:r>
        <w:rPr>
          <w:rFonts w:ascii="Times New Roman" w:hAnsi="Times New Roman"/>
          <w:b w:val="false"/>
          <w:i w:val="false"/>
          <w:color w:val="000000"/>
          <w:sz w:val="28"/>
        </w:rPr>
        <w:t>(не менее пяти авторов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39"/>
      <w:r>
        <w:rPr>
          <w:rFonts w:ascii="Times New Roman" w:hAnsi="Times New Roman"/>
          <w:b w:val="false"/>
          <w:i w:val="false"/>
          <w:color w:val="000000"/>
          <w:sz w:val="28"/>
        </w:rPr>
        <w:t>С. А. Есенина, А. П. Чехова, К. Г. Паустовского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0"/>
      <w:r>
        <w:rPr>
          <w:rFonts w:ascii="Times New Roman" w:hAnsi="Times New Roman"/>
          <w:b w:val="false"/>
          <w:i w:val="false"/>
          <w:color w:val="000000"/>
          <w:sz w:val="28"/>
        </w:rPr>
        <w:t>и другие (по выбору)</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1"/>
      <w:r>
        <w:rPr>
          <w:rFonts w:ascii="Times New Roman" w:hAnsi="Times New Roman"/>
          <w:b w:val="false"/>
          <w:i w:val="false"/>
          <w:color w:val="000000"/>
          <w:sz w:val="28"/>
        </w:rPr>
        <w:t>(не менее трёх произведений)</w:t>
      </w:r>
      <w:bookmarkEnd w:id="41"/>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2"/>
      <w:r>
        <w:rPr>
          <w:rFonts w:ascii="Times New Roman" w:hAnsi="Times New Roman"/>
          <w:b w:val="false"/>
          <w:i w:val="false"/>
          <w:color w:val="000000"/>
          <w:sz w:val="28"/>
        </w:rPr>
        <w:t>и другие</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3"/>
      <w:r>
        <w:rPr>
          <w:rFonts w:ascii="Times New Roman" w:hAnsi="Times New Roman"/>
          <w:b w:val="false"/>
          <w:i w:val="false"/>
          <w:color w:val="000000"/>
          <w:sz w:val="28"/>
        </w:rPr>
        <w:t>(не менее двух)</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4"/>
      <w:r>
        <w:rPr>
          <w:rFonts w:ascii="Times New Roman" w:hAnsi="Times New Roman"/>
          <w:b w:val="false"/>
          <w:i w:val="false"/>
          <w:color w:val="000000"/>
          <w:sz w:val="28"/>
        </w:rPr>
        <w:t>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5"/>
      <w:r>
        <w:rPr>
          <w:rFonts w:ascii="Times New Roman" w:hAnsi="Times New Roman"/>
          <w:b w:val="false"/>
          <w:i w:val="false"/>
          <w:color w:val="000000"/>
          <w:sz w:val="28"/>
        </w:rPr>
        <w:t>и другие (по выбору)</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46"/>
      <w:r>
        <w:rPr>
          <w:rFonts w:ascii="Times New Roman" w:hAnsi="Times New Roman"/>
          <w:b w:val="false"/>
          <w:i w:val="false"/>
          <w:color w:val="000000"/>
          <w:sz w:val="28"/>
        </w:rPr>
        <w:t>и другое (по выбору)</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47"/>
      <w:r>
        <w:rPr>
          <w:rFonts w:ascii="Times New Roman" w:hAnsi="Times New Roman"/>
          <w:b w:val="false"/>
          <w:i w:val="false"/>
          <w:color w:val="000000"/>
          <w:sz w:val="28"/>
        </w:rPr>
        <w:t>произведения по выбору двух-трёх авторов</w:t>
      </w:r>
      <w:bookmarkEnd w:id="47"/>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48"/>
      <w:r>
        <w:rPr>
          <w:rFonts w:ascii="Times New Roman" w:hAnsi="Times New Roman"/>
          <w:b w:val="false"/>
          <w:i w:val="false"/>
          <w:color w:val="000000"/>
          <w:sz w:val="28"/>
        </w:rPr>
        <w:t>и другие (по выбору)</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49"/>
      <w:r>
        <w:rPr>
          <w:rFonts w:ascii="Times New Roman" w:hAnsi="Times New Roman"/>
          <w:b w:val="false"/>
          <w:i w:val="false"/>
          <w:color w:val="000000"/>
          <w:sz w:val="28"/>
        </w:rPr>
        <w:t>(не менее двух произведений)</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0"/>
      <w:r>
        <w:rPr>
          <w:rFonts w:ascii="Times New Roman" w:hAnsi="Times New Roman"/>
          <w:b w:val="false"/>
          <w:i w:val="false"/>
          <w:color w:val="000000"/>
          <w:sz w:val="28"/>
        </w:rPr>
        <w:t>М. М. Зощенко и др.</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1"/>
      <w:r>
        <w:rPr>
          <w:rFonts w:ascii="Times New Roman" w:hAnsi="Times New Roman"/>
          <w:b w:val="false"/>
          <w:i w:val="false"/>
          <w:color w:val="000000"/>
          <w:sz w:val="28"/>
        </w:rPr>
        <w:t>и другие (по выбору)</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2"/>
      <w:r>
        <w:rPr>
          <w:rFonts w:ascii="Times New Roman" w:hAnsi="Times New Roman"/>
          <w:b w:val="false"/>
          <w:i w:val="false"/>
          <w:color w:val="000000"/>
          <w:sz w:val="28"/>
        </w:rPr>
        <w:t>(произведения двух-трёх авторов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3"/>
      <w:r>
        <w:rPr>
          <w:rFonts w:ascii="Times New Roman" w:hAnsi="Times New Roman"/>
          <w:b w:val="false"/>
          <w:i w:val="false"/>
          <w:color w:val="000000"/>
          <w:sz w:val="28"/>
        </w:rPr>
        <w:t>Р. Киплинга.</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4"/>
      <w:r>
        <w:rPr>
          <w:rFonts w:ascii="Times New Roman" w:hAnsi="Times New Roman"/>
          <w:b w:val="false"/>
          <w:i w:val="false"/>
          <w:color w:val="000000"/>
          <w:sz w:val="28"/>
        </w:rPr>
        <w:t>и другие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5"/>
      <w:r>
        <w:rPr>
          <w:rFonts w:ascii="Times New Roman" w:hAnsi="Times New Roman"/>
          <w:b w:val="false"/>
          <w:i w:val="false"/>
          <w:color w:val="000000"/>
          <w:sz w:val="28"/>
        </w:rPr>
        <w:t>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56"/>
      <w:r>
        <w:rPr>
          <w:rFonts w:ascii="Times New Roman" w:hAnsi="Times New Roman"/>
          <w:b w:val="false"/>
          <w:i w:val="false"/>
          <w:color w:val="000000"/>
          <w:sz w:val="28"/>
        </w:rPr>
        <w:t>(1-2 рассказа военно-исторической тематики) и другие (по выбору).</w:t>
      </w:r>
      <w:bookmarkEnd w:id="5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57"/>
      <w:r>
        <w:rPr>
          <w:rFonts w:ascii="Times New Roman" w:hAnsi="Times New Roman"/>
          <w:b w:val="false"/>
          <w:i w:val="false"/>
          <w:color w:val="000000"/>
          <w:sz w:val="28"/>
        </w:rPr>
        <w:t>(2-3 сказки по выбору)</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58"/>
      <w:r>
        <w:rPr>
          <w:rFonts w:ascii="Times New Roman" w:hAnsi="Times New Roman"/>
          <w:b w:val="false"/>
          <w:i w:val="false"/>
          <w:color w:val="000000"/>
          <w:sz w:val="28"/>
        </w:rPr>
        <w:t>(2-3 сказки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59"/>
      <w:r>
        <w:rPr>
          <w:rFonts w:ascii="Times New Roman" w:hAnsi="Times New Roman"/>
          <w:b w:val="false"/>
          <w:i w:val="false"/>
          <w:color w:val="000000"/>
          <w:sz w:val="28"/>
        </w:rPr>
        <w:t>(1-2 по выбору)</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0"/>
      <w:r>
        <w:rPr>
          <w:rFonts w:ascii="Times New Roman" w:hAnsi="Times New Roman"/>
          <w:b w:val="false"/>
          <w:i w:val="false"/>
          <w:color w:val="000000"/>
          <w:sz w:val="28"/>
        </w:rPr>
        <w:t>и другие</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1"/>
      <w:r>
        <w:rPr>
          <w:rFonts w:ascii="Times New Roman" w:hAnsi="Times New Roman"/>
          <w:b w:val="false"/>
          <w:i w:val="false"/>
          <w:color w:val="000000"/>
          <w:sz w:val="28"/>
        </w:rPr>
        <w:t>(не менее трёх)</w:t>
      </w:r>
      <w:bookmarkEnd w:id="61"/>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2"/>
      <w:r>
        <w:rPr>
          <w:rFonts w:ascii="Times New Roman" w:hAnsi="Times New Roman"/>
          <w:b w:val="false"/>
          <w:i w:val="false"/>
          <w:color w:val="000000"/>
          <w:sz w:val="28"/>
        </w:rPr>
        <w:t>и другие</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3"/>
      <w:r>
        <w:rPr>
          <w:rFonts w:ascii="Times New Roman" w:hAnsi="Times New Roman"/>
          <w:b w:val="false"/>
          <w:i w:val="false"/>
          <w:color w:val="000000"/>
          <w:sz w:val="28"/>
        </w:rPr>
        <w:t>(не менее трёх)</w:t>
      </w:r>
      <w:bookmarkEnd w:id="63"/>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5"/>
      <w:r>
        <w:rPr>
          <w:rFonts w:ascii="Times New Roman" w:hAnsi="Times New Roman"/>
          <w:b w:val="false"/>
          <w:i w:val="false"/>
          <w:color w:val="000000"/>
          <w:sz w:val="28"/>
        </w:rPr>
        <w:t>(две-три по выбору)</w:t>
      </w:r>
      <w:bookmarkEnd w:id="6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66"/>
      <w:r>
        <w:rPr>
          <w:rFonts w:ascii="Times New Roman" w:hAnsi="Times New Roman"/>
          <w:b w:val="false"/>
          <w:i w:val="false"/>
          <w:color w:val="000000"/>
          <w:sz w:val="28"/>
        </w:rPr>
        <w:t>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67"/>
      <w:r>
        <w:rPr>
          <w:rFonts w:ascii="Times New Roman" w:hAnsi="Times New Roman"/>
          <w:b w:val="false"/>
          <w:i w:val="false"/>
          <w:color w:val="000000"/>
          <w:sz w:val="28"/>
        </w:rPr>
        <w:t>и другие</w:t>
      </w:r>
      <w:bookmarkEnd w:id="67"/>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68"/>
      <w:r>
        <w:rPr>
          <w:rFonts w:ascii="Times New Roman" w:hAnsi="Times New Roman"/>
          <w:b w:val="false"/>
          <w:i w:val="false"/>
          <w:color w:val="000000"/>
          <w:sz w:val="28"/>
        </w:rPr>
        <w:t>(не менее пяти авторов по выбору)</w:t>
      </w:r>
      <w:bookmarkEnd w:id="68"/>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69"/>
      <w:r>
        <w:rPr>
          <w:rFonts w:ascii="Times New Roman" w:hAnsi="Times New Roman"/>
          <w:b w:val="false"/>
          <w:i w:val="false"/>
          <w:color w:val="000000"/>
          <w:sz w:val="28"/>
        </w:rPr>
        <w:t>Н. А. Некрасов, И. А. Бунин, А. А. Блок, К. Д. Бальмонт и др.</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0"/>
      <w:r>
        <w:rPr>
          <w:rFonts w:ascii="Times New Roman" w:hAnsi="Times New Roman"/>
          <w:b w:val="false"/>
          <w:i w:val="false"/>
          <w:color w:val="333333"/>
          <w:sz w:val="28"/>
        </w:rPr>
        <w:t>и другие (по выбору).</w:t>
      </w:r>
      <w:bookmarkEnd w:id="70"/>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1"/>
      <w:r>
        <w:rPr>
          <w:rFonts w:ascii="Times New Roman" w:hAnsi="Times New Roman"/>
          <w:b w:val="false"/>
          <w:i w:val="false"/>
          <w:color w:val="000000"/>
          <w:sz w:val="28"/>
        </w:rPr>
        <w:t>(не менее трёх произведений)</w:t>
      </w:r>
      <w:bookmarkEnd w:id="71"/>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2"/>
      <w:r>
        <w:rPr>
          <w:rFonts w:ascii="Times New Roman" w:hAnsi="Times New Roman"/>
          <w:b w:val="false"/>
          <w:i w:val="false"/>
          <w:color w:val="000000"/>
          <w:sz w:val="28"/>
        </w:rPr>
        <w:t>и другие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3"/>
      <w:r>
        <w:rPr>
          <w:rFonts w:ascii="Times New Roman" w:hAnsi="Times New Roman"/>
          <w:b w:val="false"/>
          <w:i w:val="false"/>
          <w:color w:val="000000"/>
          <w:sz w:val="28"/>
        </w:rPr>
        <w:t>(не менее трёх авторов)</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4"/>
      <w:r>
        <w:rPr>
          <w:rFonts w:ascii="Times New Roman" w:hAnsi="Times New Roman"/>
          <w:b w:val="false"/>
          <w:i w:val="false"/>
          <w:color w:val="000000"/>
          <w:sz w:val="28"/>
        </w:rPr>
        <w:t>А. И. Куприна, К. Г. Паустовского, Ю. И. Коваля и др.</w:t>
      </w:r>
      <w:bookmarkEnd w:id="7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5"/>
      <w:r>
        <w:rPr>
          <w:rFonts w:ascii="Times New Roman" w:hAnsi="Times New Roman"/>
          <w:b w:val="false"/>
          <w:i w:val="false"/>
          <w:color w:val="333333"/>
          <w:sz w:val="28"/>
        </w:rPr>
        <w:t>и другие (по выбору).</w:t>
      </w:r>
      <w:bookmarkEnd w:id="75"/>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76"/>
      <w:r>
        <w:rPr>
          <w:rFonts w:ascii="Times New Roman" w:hAnsi="Times New Roman"/>
          <w:b w:val="false"/>
          <w:i w:val="false"/>
          <w:color w:val="000000"/>
          <w:sz w:val="28"/>
        </w:rPr>
        <w:t>(на примере произведений не менее трёх авторов)</w:t>
      </w:r>
      <w:bookmarkEnd w:id="76"/>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77"/>
      <w:r>
        <w:rPr>
          <w:rFonts w:ascii="Times New Roman" w:hAnsi="Times New Roman"/>
          <w:b w:val="false"/>
          <w:i w:val="false"/>
          <w:color w:val="000000"/>
          <w:sz w:val="28"/>
        </w:rPr>
        <w:t>Б. С. Житкова, В. В. Крапивина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78"/>
      <w:r>
        <w:rPr>
          <w:rFonts w:ascii="Times New Roman" w:hAnsi="Times New Roman"/>
          <w:b w:val="false"/>
          <w:i w:val="false"/>
          <w:color w:val="000000"/>
          <w:sz w:val="28"/>
        </w:rPr>
        <w:t>(1-2 рассказа из цикла)</w:t>
      </w:r>
      <w:bookmarkEnd w:id="78"/>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79"/>
      <w:r>
        <w:rPr>
          <w:rFonts w:ascii="Times New Roman" w:hAnsi="Times New Roman"/>
          <w:b w:val="false"/>
          <w:i w:val="false"/>
          <w:color w:val="000000"/>
          <w:sz w:val="28"/>
        </w:rPr>
        <w:t>(одна по выбору)</w:t>
      </w:r>
      <w:bookmarkEnd w:id="79"/>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0"/>
      <w:r>
        <w:rPr>
          <w:rFonts w:ascii="Times New Roman" w:hAnsi="Times New Roman"/>
          <w:b w:val="false"/>
          <w:i w:val="false"/>
          <w:color w:val="000000"/>
          <w:sz w:val="28"/>
        </w:rPr>
        <w:t>(не менее двух произведений по выбору):</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1"/>
      <w:r>
        <w:rPr>
          <w:rFonts w:ascii="Times New Roman" w:hAnsi="Times New Roman"/>
          <w:b w:val="false"/>
          <w:i w:val="false"/>
          <w:color w:val="000000"/>
          <w:sz w:val="28"/>
        </w:rPr>
        <w:t>М. М. Зощенко, В. В. Голявкина</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2"/>
      <w:r>
        <w:rPr>
          <w:rFonts w:ascii="Times New Roman" w:hAnsi="Times New Roman"/>
          <w:b w:val="false"/>
          <w:i w:val="false"/>
          <w:color w:val="000000"/>
          <w:sz w:val="28"/>
        </w:rPr>
        <w:t>(1-2 произведения по выбору)</w:t>
      </w:r>
      <w:bookmarkEnd w:id="82"/>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3"/>
      <w:r>
        <w:rPr>
          <w:rFonts w:ascii="Times New Roman" w:hAnsi="Times New Roman"/>
          <w:b w:val="false"/>
          <w:i w:val="false"/>
          <w:color w:val="000000"/>
          <w:sz w:val="28"/>
        </w:rPr>
        <w:t>и другие</w:t>
      </w:r>
      <w:bookmarkEnd w:id="8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4"/>
      <w:r>
        <w:rPr>
          <w:rFonts w:ascii="Times New Roman" w:hAnsi="Times New Roman"/>
          <w:b w:val="false"/>
          <w:i w:val="false"/>
          <w:color w:val="000000"/>
          <w:sz w:val="28"/>
        </w:rPr>
        <w:t>Ш. Перро, братьев Гримм и др.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5"/>
      <w:r>
        <w:rPr>
          <w:rFonts w:ascii="Times New Roman" w:hAnsi="Times New Roman"/>
          <w:b w:val="false"/>
          <w:i w:val="false"/>
          <w:color w:val="000000"/>
          <w:sz w:val="28"/>
        </w:rPr>
        <w:t>и другие (по выбору)</w:t>
      </w:r>
      <w:bookmarkEnd w:id="8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86"/>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86"/>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6645240" w:id="87"/>
    <w:p>
      <w:pPr>
        <w:sectPr>
          <w:pgSz w:w="11906" w:h="16383" w:orient="portrait"/>
        </w:sectPr>
      </w:pPr>
    </w:p>
    <w:bookmarkEnd w:id="87"/>
    <w:bookmarkEnd w:id="5"/>
    <w:bookmarkStart w:name="block-6645245" w:id="88"/>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6645245" w:id="89"/>
    <w:p>
      <w:pPr>
        <w:sectPr>
          <w:pgSz w:w="11906" w:h="16383" w:orient="portrait"/>
        </w:sectPr>
      </w:pPr>
    </w:p>
    <w:bookmarkEnd w:id="89"/>
    <w:bookmarkEnd w:id="88"/>
    <w:bookmarkStart w:name="block-6645243" w:id="9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6645243" w:id="91"/>
    <w:p>
      <w:pPr>
        <w:sectPr>
          <w:pgSz w:w="16383" w:h="11906" w:orient="landscape"/>
        </w:sectPr>
      </w:pPr>
    </w:p>
    <w:bookmarkEnd w:id="91"/>
    <w:bookmarkEnd w:id="90"/>
    <w:bookmarkStart w:name="block-6645246" w:id="9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45"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8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3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4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https://m.edsoo.ru/8bc47d84</w:t>
              </w:r>
            </w:hyperlink>
          </w:p>
        </w:tc>
      </w:tr>
      <w:tr>
        <w:trPr>
          <w:trHeight w:val="17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4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https://m.edsoo.ru/8bc48892</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5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https://m.edsoo.ru/8bc4b27c</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6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https://m.edsoo.ru/8bc4cd98</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https://m.edsoo.ru/8bc4c938</w:t>
              </w:r>
            </w:hyperlink>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https://m.edsoo.ru/8bc4d676</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https://m.edsoo.ru/8bc4e45e</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https://m.edsoo.ru/8bc4f1c4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https://m.edsoo.ru/8bc50358</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https://m.edsoo.ru/8bc518de</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https://m.edsoo.ru/8bc52da6</w:t>
              </w:r>
            </w:hyperlink>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https://m.edsoo.ru/8bc53710</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https://m.edsoo.ru/8bc51c12</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https://m.edsoo.ru/8bc523ba</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https://m.edsoo.ru/f29f4544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https://m.edsoo.ru/f29f5e94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https://m.edsoo.ru/f29f6ace</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https://m.edsoo.ru/f29f6e34</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https://m.edsoo.ru/f29f9300</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https://m.edsoo.ru/f29f9558</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21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https://m.edsoo.ru/f29fa002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https://m.edsoo.ru/f29fa8ae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https://m.edsoo.ru/f29fdb80</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https://m.edsoo.ru/f29fe6ac</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https://m.edsoo.ru/f29fbb28</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https://m.edsoo.ru/f29ff214</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https://m.edsoo.ru/f2a08986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6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645246" w:id="93"/>
    <w:p>
      <w:pPr>
        <w:sectPr>
          <w:pgSz w:w="16383" w:h="11906" w:orient="landscape"/>
        </w:sectPr>
      </w:pPr>
    </w:p>
    <w:bookmarkEnd w:id="93"/>
    <w:bookmarkEnd w:id="92"/>
    <w:bookmarkStart w:name="block-6645244" w:id="9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645244" w:id="95"/>
    <w:p>
      <w:pPr>
        <w:sectPr>
          <w:pgSz w:w="11906" w:h="16383" w:orient="portrait"/>
        </w:sectPr>
      </w:pPr>
    </w:p>
    <w:bookmarkEnd w:id="95"/>
    <w:bookmarkEnd w:id="94"/>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8bc478de" Type="http://schemas.openxmlformats.org/officeDocument/2006/relationships/hyperlink" Id="rId32"/>
    <Relationship TargetMode="External" Target="https://m.edsoo.ru/8bc47a6e" Type="http://schemas.openxmlformats.org/officeDocument/2006/relationships/hyperlink" Id="rId33"/>
    <Relationship TargetMode="External" Target="https://m.edsoo.ru/8bc47b72" Type="http://schemas.openxmlformats.org/officeDocument/2006/relationships/hyperlink" Id="rId34"/>
    <Relationship TargetMode="External" Target="https://m.edsoo.ru/8bc47c76" Type="http://schemas.openxmlformats.org/officeDocument/2006/relationships/hyperlink" Id="rId35"/>
    <Relationship TargetMode="External" Target="https://m.edsoo.ru/8bc47d84" Type="http://schemas.openxmlformats.org/officeDocument/2006/relationships/hyperlink" Id="rId36"/>
    <Relationship TargetMode="External" Target="https://m.edsoo.ru/8bc47e88" Type="http://schemas.openxmlformats.org/officeDocument/2006/relationships/hyperlink" Id="rId37"/>
    <Relationship TargetMode="External" Target="https://m.edsoo.ru/8bc483ec" Type="http://schemas.openxmlformats.org/officeDocument/2006/relationships/hyperlink" Id="rId38"/>
    <Relationship TargetMode="External" Target="https://m.edsoo.ru/8bc4a25a" Type="http://schemas.openxmlformats.org/officeDocument/2006/relationships/hyperlink" Id="rId39"/>
    <Relationship TargetMode="External" Target="https://m.edsoo.ru/8bc4861c" Type="http://schemas.openxmlformats.org/officeDocument/2006/relationships/hyperlink" Id="rId40"/>
    <Relationship TargetMode="External" Target="https://m.edsoo.ru/8bc4a4f8" Type="http://schemas.openxmlformats.org/officeDocument/2006/relationships/hyperlink" Id="rId41"/>
    <Relationship TargetMode="External" Target="https://m.edsoo.ru/8bc4a3cc" Type="http://schemas.openxmlformats.org/officeDocument/2006/relationships/hyperlink" Id="rId42"/>
    <Relationship TargetMode="External" Target="https://m.edsoo.ru/8bc4a610" Type="http://schemas.openxmlformats.org/officeDocument/2006/relationships/hyperlink" Id="rId43"/>
    <Relationship TargetMode="External" Target="https://m.edsoo.ru/8bc4850e" Type="http://schemas.openxmlformats.org/officeDocument/2006/relationships/hyperlink" Id="rId44"/>
    <Relationship TargetMode="External" Target="https://m.edsoo.ru/8bc4a7dc" Type="http://schemas.openxmlformats.org/officeDocument/2006/relationships/hyperlink" Id="rId45"/>
    <Relationship TargetMode="External" Target="https://m.edsoo.ru/8bc4861c" Type="http://schemas.openxmlformats.org/officeDocument/2006/relationships/hyperlink" Id="rId46"/>
    <Relationship TargetMode="External" Target="https://m.edsoo.ru/8bc4a8fe" Type="http://schemas.openxmlformats.org/officeDocument/2006/relationships/hyperlink" Id="rId47"/>
    <Relationship TargetMode="External" Target="https://m.edsoo.ru/8bc4875c" Type="http://schemas.openxmlformats.org/officeDocument/2006/relationships/hyperlink" Id="rId48"/>
    <Relationship TargetMode="External" Target="https://m.edsoo.ru/8bc48892" Type="http://schemas.openxmlformats.org/officeDocument/2006/relationships/hyperlink" Id="rId49"/>
    <Relationship TargetMode="External" Target="https://m.edsoo.ru/8bc489a0" Type="http://schemas.openxmlformats.org/officeDocument/2006/relationships/hyperlink" Id="rId50"/>
    <Relationship TargetMode="External" Target="https://m.edsoo.ru/8bc48ab8" Type="http://schemas.openxmlformats.org/officeDocument/2006/relationships/hyperlink" Id="rId51"/>
    <Relationship TargetMode="External" Target="https://m.edsoo.ru/8bc4aa16" Type="http://schemas.openxmlformats.org/officeDocument/2006/relationships/hyperlink" Id="rId52"/>
    <Relationship TargetMode="External" Target="https://m.edsoo.ru/8bc49cc4" Type="http://schemas.openxmlformats.org/officeDocument/2006/relationships/hyperlink" Id="rId53"/>
    <Relationship TargetMode="External" Target="https://m.edsoo.ru/8bc4ae44" Type="http://schemas.openxmlformats.org/officeDocument/2006/relationships/hyperlink" Id="rId54"/>
    <Relationship TargetMode="External" Target="https://m.edsoo.ru/8bc4b542" Type="http://schemas.openxmlformats.org/officeDocument/2006/relationships/hyperlink" Id="rId55"/>
    <Relationship TargetMode="External" Target="https://m.edsoo.ru/8bc4b10a" Type="http://schemas.openxmlformats.org/officeDocument/2006/relationships/hyperlink" Id="rId56"/>
    <Relationship TargetMode="External" Target="https://m.edsoo.ru/8bc4bb46" Type="http://schemas.openxmlformats.org/officeDocument/2006/relationships/hyperlink" Id="rId57"/>
    <Relationship TargetMode="External" Target="https://m.edsoo.ru/8bc4b27c" Type="http://schemas.openxmlformats.org/officeDocument/2006/relationships/hyperlink" Id="rId58"/>
    <Relationship TargetMode="External" Target="https://m.edsoo.ru/8bc4bfb0" Type="http://schemas.openxmlformats.org/officeDocument/2006/relationships/hyperlink" Id="rId59"/>
    <Relationship TargetMode="External" Target="https://m.edsoo.ru/8bc4b27c" Type="http://schemas.openxmlformats.org/officeDocument/2006/relationships/hyperlink" Id="rId60"/>
    <Relationship TargetMode="External" Target="https://m.edsoo.ru/8bc4bc7c" Type="http://schemas.openxmlformats.org/officeDocument/2006/relationships/hyperlink" Id="rId61"/>
    <Relationship TargetMode="External" Target="https://m.edsoo.ru/8bc4be98" Type="http://schemas.openxmlformats.org/officeDocument/2006/relationships/hyperlink" Id="rId62"/>
    <Relationship TargetMode="External" Target="https://m.edsoo.ru/8bc4b7ae" Type="http://schemas.openxmlformats.org/officeDocument/2006/relationships/hyperlink" Id="rId63"/>
    <Relationship TargetMode="External" Target="https://m.edsoo.ru/8bc4bd94" Type="http://schemas.openxmlformats.org/officeDocument/2006/relationships/hyperlink" Id="rId64"/>
    <Relationship TargetMode="External" Target="https://m.edsoo.ru/8bc4c0b4" Type="http://schemas.openxmlformats.org/officeDocument/2006/relationships/hyperlink" Id="rId65"/>
    <Relationship TargetMode="External" Target="https://m.edsoo.ru/8bc4af70" Type="http://schemas.openxmlformats.org/officeDocument/2006/relationships/hyperlink" Id="rId66"/>
    <Relationship TargetMode="External" Target="https://m.edsoo.ru/f29f5142" Type="http://schemas.openxmlformats.org/officeDocument/2006/relationships/hyperlink" Id="rId67"/>
    <Relationship TargetMode="External" Target="https://m.edsoo.ru/f29f4fda" Type="http://schemas.openxmlformats.org/officeDocument/2006/relationships/hyperlink" Id="rId68"/>
    <Relationship TargetMode="External" Target="https://m.edsoo.ru/8bc4cd98" Type="http://schemas.openxmlformats.org/officeDocument/2006/relationships/hyperlink" Id="rId69"/>
    <Relationship TargetMode="External" Target="https://m.edsoo.ru/8bc4d194" Type="http://schemas.openxmlformats.org/officeDocument/2006/relationships/hyperlink" Id="rId70"/>
    <Relationship TargetMode="External" Target="https://m.edsoo.ru/8bc4d298" Type="http://schemas.openxmlformats.org/officeDocument/2006/relationships/hyperlink" Id="rId71"/>
    <Relationship TargetMode="External" Target="https://m.edsoo.ru/8bc4d072" Type="http://schemas.openxmlformats.org/officeDocument/2006/relationships/hyperlink" Id="rId72"/>
    <Relationship TargetMode="External" Target="https://m.edsoo.ru/8bc4c1d6" Type="http://schemas.openxmlformats.org/officeDocument/2006/relationships/hyperlink" Id="rId73"/>
    <Relationship TargetMode="External" Target="https://m.edsoo.ru/8bc4c2e4" Type="http://schemas.openxmlformats.org/officeDocument/2006/relationships/hyperlink" Id="rId74"/>
    <Relationship TargetMode="External" Target="https://m.edsoo.ru/8bc4c5c8" Type="http://schemas.openxmlformats.org/officeDocument/2006/relationships/hyperlink" Id="rId75"/>
    <Relationship TargetMode="External" Target="https://m.edsoo.ru/8bc4c6f4" Type="http://schemas.openxmlformats.org/officeDocument/2006/relationships/hyperlink" Id="rId76"/>
    <Relationship TargetMode="External" Target="https://m.edsoo.ru/8bc4c80c" Type="http://schemas.openxmlformats.org/officeDocument/2006/relationships/hyperlink" Id="rId77"/>
    <Relationship TargetMode="External" Target="https://m.edsoo.ru/8bc4c938" Type="http://schemas.openxmlformats.org/officeDocument/2006/relationships/hyperlink" Id="rId78"/>
    <Relationship TargetMode="External" Target="https://m.edsoo.ru/8bc4cb68" Type="http://schemas.openxmlformats.org/officeDocument/2006/relationships/hyperlink" Id="rId79"/>
    <Relationship TargetMode="External" Target="https://m.edsoo.ru/8bc4ca64" Type="http://schemas.openxmlformats.org/officeDocument/2006/relationships/hyperlink" Id="rId80"/>
    <Relationship TargetMode="External" Target="https://m.edsoo.ru/8bc4cc80" Type="http://schemas.openxmlformats.org/officeDocument/2006/relationships/hyperlink" Id="rId81"/>
    <Relationship TargetMode="External" Target="https://m.edsoo.ru/8bc4d43c" Type="http://schemas.openxmlformats.org/officeDocument/2006/relationships/hyperlink" Id="rId82"/>
    <Relationship TargetMode="External" Target="https://m.edsoo.ru/8bc4e24c" Type="http://schemas.openxmlformats.org/officeDocument/2006/relationships/hyperlink" Id="rId83"/>
    <Relationship TargetMode="External" Target="https://m.edsoo.ru/8bc4d676" Type="http://schemas.openxmlformats.org/officeDocument/2006/relationships/hyperlink" Id="rId84"/>
    <Relationship TargetMode="External" Target="https://m.edsoo.ru/8bc4e35a" Type="http://schemas.openxmlformats.org/officeDocument/2006/relationships/hyperlink" Id="rId85"/>
    <Relationship TargetMode="External" Target="https://m.edsoo.ru/8bc4f066" Type="http://schemas.openxmlformats.org/officeDocument/2006/relationships/hyperlink" Id="rId86"/>
    <Relationship TargetMode="External" Target="https://m.edsoo.ru/8bc4ea8a" Type="http://schemas.openxmlformats.org/officeDocument/2006/relationships/hyperlink" Id="rId87"/>
    <Relationship TargetMode="External" Target="https://m.edsoo.ru/8bc4e684" Type="http://schemas.openxmlformats.org/officeDocument/2006/relationships/hyperlink" Id="rId88"/>
    <Relationship TargetMode="External" Target="https://m.edsoo.ru/8bc4eb98" Type="http://schemas.openxmlformats.org/officeDocument/2006/relationships/hyperlink" Id="rId89"/>
    <Relationship TargetMode="External" Target="https://m.edsoo.ru/8bc4e576" Type="http://schemas.openxmlformats.org/officeDocument/2006/relationships/hyperlink" Id="rId90"/>
    <Relationship TargetMode="External" Target="https://m.edsoo.ru/8bc4e972" Type="http://schemas.openxmlformats.org/officeDocument/2006/relationships/hyperlink" Id="rId91"/>
    <Relationship TargetMode="External" Target="https://m.edsoo.ru/8bc4e45e" Type="http://schemas.openxmlformats.org/officeDocument/2006/relationships/hyperlink" Id="rId92"/>
    <Relationship TargetMode="External" Target="https://m.edsoo.ru/8bc4eecc" Type="http://schemas.openxmlformats.org/officeDocument/2006/relationships/hyperlink" Id="rId93"/>
    <Relationship TargetMode="External" Target="https://m.edsoo.ru/8bc4ed00" Type="http://schemas.openxmlformats.org/officeDocument/2006/relationships/hyperlink" Id="rId94"/>
    <Relationship TargetMode="External" Target="https://m.edsoo.ru/8bc4d784" Type="http://schemas.openxmlformats.org/officeDocument/2006/relationships/hyperlink" Id="rId95"/>
    <Relationship TargetMode="External" Target="https://m.edsoo.ru/8bc4d8a6" Type="http://schemas.openxmlformats.org/officeDocument/2006/relationships/hyperlink" Id="rId96"/>
    <Relationship TargetMode="External" Target="https://m.edsoo.ru/8bc4e0f8" Type="http://schemas.openxmlformats.org/officeDocument/2006/relationships/hyperlink" Id="rId97"/>
    <Relationship TargetMode="External" Target="https://m.edsoo.ru/8bc4d554" Type="http://schemas.openxmlformats.org/officeDocument/2006/relationships/hyperlink" Id="rId98"/>
    <Relationship TargetMode="External" Target="https://m.edsoo.ru/8bc4dc98" Type="http://schemas.openxmlformats.org/officeDocument/2006/relationships/hyperlink" Id="rId99"/>
    <Relationship TargetMode="External" Target="https://m.edsoo.ru/8bc4f1c4" Type="http://schemas.openxmlformats.org/officeDocument/2006/relationships/hyperlink" Id="rId100"/>
    <Relationship TargetMode="External" Target="https://m.edsoo.ru/8bc4f548" Type="http://schemas.openxmlformats.org/officeDocument/2006/relationships/hyperlink" Id="rId101"/>
    <Relationship TargetMode="External" Target="https://m.edsoo.ru/8bc4f69c" Type="http://schemas.openxmlformats.org/officeDocument/2006/relationships/hyperlink" Id="rId102"/>
    <Relationship TargetMode="External" Target="https://m.edsoo.ru/8bc4f82c" Type="http://schemas.openxmlformats.org/officeDocument/2006/relationships/hyperlink" Id="rId103"/>
    <Relationship TargetMode="External" Target="https://m.edsoo.ru/8bc4f958" Type="http://schemas.openxmlformats.org/officeDocument/2006/relationships/hyperlink" Id="rId104"/>
    <Relationship TargetMode="External" Target="https://m.edsoo.ru/8bc4fc6e" Type="http://schemas.openxmlformats.org/officeDocument/2006/relationships/hyperlink" Id="rId105"/>
    <Relationship TargetMode="External" Target="https://m.edsoo.ru/8bc4fe30" Type="http://schemas.openxmlformats.org/officeDocument/2006/relationships/hyperlink" Id="rId106"/>
    <Relationship TargetMode="External" Target="https://m.edsoo.ru/8bc4ff70" Type="http://schemas.openxmlformats.org/officeDocument/2006/relationships/hyperlink" Id="rId107"/>
    <Relationship TargetMode="External" Target="https://m.edsoo.ru/8bc50358" Type="http://schemas.openxmlformats.org/officeDocument/2006/relationships/hyperlink" Id="rId108"/>
    <Relationship TargetMode="External" Target="https://m.edsoo.ru/8bc504ac" Type="http://schemas.openxmlformats.org/officeDocument/2006/relationships/hyperlink" Id="rId109"/>
    <Relationship TargetMode="External" Target="https://m.edsoo.ru/8bc5072c" Type="http://schemas.openxmlformats.org/officeDocument/2006/relationships/hyperlink" Id="rId110"/>
    <Relationship TargetMode="External" Target="https://m.edsoo.ru/8bc50876" Type="http://schemas.openxmlformats.org/officeDocument/2006/relationships/hyperlink" Id="rId111"/>
    <Relationship TargetMode="External" Target="https://m.edsoo.ru/8bc50984" Type="http://schemas.openxmlformats.org/officeDocument/2006/relationships/hyperlink" Id="rId112"/>
    <Relationship TargetMode="External" Target="https://m.edsoo.ru/8bc50aa6" Type="http://schemas.openxmlformats.org/officeDocument/2006/relationships/hyperlink" Id="rId113"/>
    <Relationship TargetMode="External" Target="https://m.edsoo.ru/8bc513ac" Type="http://schemas.openxmlformats.org/officeDocument/2006/relationships/hyperlink" Id="rId114"/>
    <Relationship TargetMode="External" Target="https://m.edsoo.ru/8bc514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8de" Type="http://schemas.openxmlformats.org/officeDocument/2006/relationships/hyperlink" Id="rId117"/>
    <Relationship TargetMode="External" Target="https://m.edsoo.ru/8bc519f6" Type="http://schemas.openxmlformats.org/officeDocument/2006/relationships/hyperlink" Id="rId118"/>
    <Relationship TargetMode="External" Target="https://m.edsoo.ru/8bc51b04" Type="http://schemas.openxmlformats.org/officeDocument/2006/relationships/hyperlink" Id="rId119"/>
    <Relationship TargetMode="External" Target="https://m.edsoo.ru/8bc524d2" Type="http://schemas.openxmlformats.org/officeDocument/2006/relationships/hyperlink" Id="rId120"/>
    <Relationship TargetMode="External" Target="https://m.edsoo.ru/8bc50e34" Type="http://schemas.openxmlformats.org/officeDocument/2006/relationships/hyperlink" Id="rId121"/>
    <Relationship TargetMode="External" Target="https://m.edsoo.ru/8bc50f6a" Type="http://schemas.openxmlformats.org/officeDocument/2006/relationships/hyperlink" Id="rId122"/>
    <Relationship TargetMode="External" Target="https://m.edsoo.ru/8bc51096" Type="http://schemas.openxmlformats.org/officeDocument/2006/relationships/hyperlink" Id="rId123"/>
    <Relationship TargetMode="External" Target="https://m.edsoo.ru/8bc522a2" Type="http://schemas.openxmlformats.org/officeDocument/2006/relationships/hyperlink" Id="rId124"/>
    <Relationship TargetMode="External" Target="https://m.edsoo.ru/8bc52806" Type="http://schemas.openxmlformats.org/officeDocument/2006/relationships/hyperlink" Id="rId125"/>
    <Relationship TargetMode="External" Target="https://m.edsoo.ru/8bc52bd0" Type="http://schemas.openxmlformats.org/officeDocument/2006/relationships/hyperlink" Id="rId126"/>
    <Relationship TargetMode="External" Target="https://m.edsoo.ru/8bc52da6" Type="http://schemas.openxmlformats.org/officeDocument/2006/relationships/hyperlink" Id="rId127"/>
    <Relationship TargetMode="External" Target="https://m.edsoo.ru/8bc52928" Type="http://schemas.openxmlformats.org/officeDocument/2006/relationships/hyperlink" Id="rId128"/>
    <Relationship TargetMode="External" Target="https://m.edsoo.ru/8bc52a40" Type="http://schemas.openxmlformats.org/officeDocument/2006/relationships/hyperlink" Id="rId129"/>
    <Relationship TargetMode="External" Target="https://m.edsoo.ru/8bc52ebe" Type="http://schemas.openxmlformats.org/officeDocument/2006/relationships/hyperlink" Id="rId130"/>
    <Relationship TargetMode="External" Target="https://m.edsoo.ru/8bc52fd6" Type="http://schemas.openxmlformats.org/officeDocument/2006/relationships/hyperlink" Id="rId131"/>
    <Relationship TargetMode="External" Target="https://m.edsoo.ru/8bc53242" Type="http://schemas.openxmlformats.org/officeDocument/2006/relationships/hyperlink" Id="rId132"/>
    <Relationship TargetMode="External" Target="https://m.edsoo.ru/8bc53364" Type="http://schemas.openxmlformats.org/officeDocument/2006/relationships/hyperlink" Id="rId133"/>
    <Relationship TargetMode="External" Target="https://m.edsoo.ru/8bc5347c" Type="http://schemas.openxmlformats.org/officeDocument/2006/relationships/hyperlink" Id="rId134"/>
    <Relationship TargetMode="External" Target="https://m.edsoo.ru/8bc53710" Type="http://schemas.openxmlformats.org/officeDocument/2006/relationships/hyperlink" Id="rId135"/>
    <Relationship TargetMode="External" Target="https://m.edsoo.ru/8bc53850" Type="http://schemas.openxmlformats.org/officeDocument/2006/relationships/hyperlink" Id="rId136"/>
    <Relationship TargetMode="External" Target="https://m.edsoo.ru/8bc53a12" Type="http://schemas.openxmlformats.org/officeDocument/2006/relationships/hyperlink" Id="rId137"/>
    <Relationship TargetMode="External" Target="https://m.edsoo.ru/8bc541a6" Type="http://schemas.openxmlformats.org/officeDocument/2006/relationships/hyperlink" Id="rId138"/>
    <Relationship TargetMode="External" Target="https://m.edsoo.ru/8bc5434a"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4a8" Type="http://schemas.openxmlformats.org/officeDocument/2006/relationships/hyperlink" Id="rId141"/>
    <Relationship TargetMode="External" Target="https://m.edsoo.ru/f29f3630" Type="http://schemas.openxmlformats.org/officeDocument/2006/relationships/hyperlink" Id="rId142"/>
    <Relationship TargetMode="External" Target="https://m.edsoo.ru/8bc51c12" Type="http://schemas.openxmlformats.org/officeDocument/2006/relationships/hyperlink" Id="rId143"/>
    <Relationship TargetMode="External" Target="https://m.edsoo.ru/8bc51e24" Type="http://schemas.openxmlformats.org/officeDocument/2006/relationships/hyperlink" Id="rId144"/>
    <Relationship TargetMode="External" Target="https://m.edsoo.ru/8bc51f46" Type="http://schemas.openxmlformats.org/officeDocument/2006/relationships/hyperlink" Id="rId145"/>
    <Relationship TargetMode="External" Target="https://m.edsoo.ru/8bc5218a" Type="http://schemas.openxmlformats.org/officeDocument/2006/relationships/hyperlink" Id="rId146"/>
    <Relationship TargetMode="External" Target="https://m.edsoo.ru/8bc51294" Type="http://schemas.openxmlformats.org/officeDocument/2006/relationships/hyperlink" Id="rId147"/>
    <Relationship TargetMode="External" Target="https://m.edsoo.ru/8bc50bbe" Type="http://schemas.openxmlformats.org/officeDocument/2006/relationships/hyperlink" Id="rId148"/>
    <Relationship TargetMode="External" Target="https://m.edsoo.ru/8bc523ba" Type="http://schemas.openxmlformats.org/officeDocument/2006/relationships/hyperlink" Id="rId149"/>
    <Relationship TargetMode="External" Target="https://m.edsoo.ru/8bc525e0" Type="http://schemas.openxmlformats.org/officeDocument/2006/relationships/hyperlink" Id="rId150"/>
    <Relationship TargetMode="External" Target="https://m.edsoo.ru/f29f3ca2" Type="http://schemas.openxmlformats.org/officeDocument/2006/relationships/hyperlink" Id="rId151"/>
    <Relationship TargetMode="External" Target="https://m.edsoo.ru/f29f3db0" Type="http://schemas.openxmlformats.org/officeDocument/2006/relationships/hyperlink" Id="rId152"/>
    <Relationship TargetMode="External" Target="https://m.edsoo.ru/f29f3a5e" Type="http://schemas.openxmlformats.org/officeDocument/2006/relationships/hyperlink" Id="rId153"/>
    <Relationship TargetMode="External" Target="https://m.edsoo.ru/f29f3b80" Type="http://schemas.openxmlformats.org/officeDocument/2006/relationships/hyperlink" Id="rId154"/>
    <Relationship TargetMode="External" Target="https://m.edsoo.ru/f29f3928" Type="http://schemas.openxmlformats.org/officeDocument/2006/relationships/hyperlink" Id="rId155"/>
    <Relationship TargetMode="External" Target="https://m.edsoo.ru/f29f3ed2" Type="http://schemas.openxmlformats.org/officeDocument/2006/relationships/hyperlink" Id="rId156"/>
    <Relationship TargetMode="External" Target="https://m.edsoo.ru/f29f4422" Type="http://schemas.openxmlformats.org/officeDocument/2006/relationships/hyperlink" Id="rId157"/>
    <Relationship TargetMode="External" Target="https://m.edsoo.ru/f29f4544" Type="http://schemas.openxmlformats.org/officeDocument/2006/relationships/hyperlink" Id="rId158"/>
    <Relationship TargetMode="External" Target="https://m.edsoo.ru/f29f41de" Type="http://schemas.openxmlformats.org/officeDocument/2006/relationships/hyperlink" Id="rId159"/>
    <Relationship TargetMode="External" Target="https://m.edsoo.ru/f29f4d8c" Type="http://schemas.openxmlformats.org/officeDocument/2006/relationships/hyperlink" Id="rId160"/>
    <Relationship TargetMode="External" Target="https://m.edsoo.ru/f29f4774" Type="http://schemas.openxmlformats.org/officeDocument/2006/relationships/hyperlink" Id="rId161"/>
    <Relationship TargetMode="External" Target="https://m.edsoo.ru/f29f488c" Type="http://schemas.openxmlformats.org/officeDocument/2006/relationships/hyperlink" Id="rId162"/>
    <Relationship TargetMode="External" Target="https://m.edsoo.ru/f29f430a" Type="http://schemas.openxmlformats.org/officeDocument/2006/relationships/hyperlink" Id="rId163"/>
    <Relationship TargetMode="External" Target="https://m.edsoo.ru/f29f4666" Type="http://schemas.openxmlformats.org/officeDocument/2006/relationships/hyperlink" Id="rId164"/>
    <Relationship TargetMode="External" Target="https://m.edsoo.ru/f29f5282" Type="http://schemas.openxmlformats.org/officeDocument/2006/relationships/hyperlink" Id="rId165"/>
    <Relationship TargetMode="External" Target="https://m.edsoo.ru/f29f5c50" Type="http://schemas.openxmlformats.org/officeDocument/2006/relationships/hyperlink" Id="rId166"/>
    <Relationship TargetMode="External" Target="https://m.edsoo.ru/f29f5d7c" Type="http://schemas.openxmlformats.org/officeDocument/2006/relationships/hyperlink" Id="rId167"/>
    <Relationship TargetMode="External" Target="https://m.edsoo.ru/f2a09ae8" Type="http://schemas.openxmlformats.org/officeDocument/2006/relationships/hyperlink" Id="rId168"/>
    <Relationship TargetMode="External" Target="https://m.edsoo.ru/f29f539a" Type="http://schemas.openxmlformats.org/officeDocument/2006/relationships/hyperlink" Id="rId169"/>
    <Relationship TargetMode="External" Target="https://m.edsoo.ru/f2a09962" Type="http://schemas.openxmlformats.org/officeDocument/2006/relationships/hyperlink" Id="rId170"/>
    <Relationship TargetMode="External" Target="https://m.edsoo.ru/f29f54c6" Type="http://schemas.openxmlformats.org/officeDocument/2006/relationships/hyperlink" Id="rId171"/>
    <Relationship TargetMode="External" Target="https://m.edsoo.ru/f29f55de" Type="http://schemas.openxmlformats.org/officeDocument/2006/relationships/hyperlink" Id="rId172"/>
    <Relationship TargetMode="External" Target="https://m.edsoo.ru/f29f5afc" Type="http://schemas.openxmlformats.org/officeDocument/2006/relationships/hyperlink" Id="rId173"/>
    <Relationship TargetMode="External" Target="https://m.edsoo.ru/f29f56ec" Type="http://schemas.openxmlformats.org/officeDocument/2006/relationships/hyperlink" Id="rId174"/>
    <Relationship TargetMode="External" Target="https://m.edsoo.ru/f29f5e94" Type="http://schemas.openxmlformats.org/officeDocument/2006/relationships/hyperlink" Id="rId175"/>
    <Relationship TargetMode="External" Target="https://m.edsoo.ru/f29f62e0" Type="http://schemas.openxmlformats.org/officeDocument/2006/relationships/hyperlink" Id="rId176"/>
    <Relationship TargetMode="External" Target="https://m.edsoo.ru/f29f60a6" Type="http://schemas.openxmlformats.org/officeDocument/2006/relationships/hyperlink" Id="rId177"/>
    <Relationship TargetMode="External" Target="https://m.edsoo.ru/f29f61c8" Type="http://schemas.openxmlformats.org/officeDocument/2006/relationships/hyperlink" Id="rId178"/>
    <Relationship TargetMode="External" Target="https://m.edsoo.ru/f29f6952" Type="http://schemas.openxmlformats.org/officeDocument/2006/relationships/hyperlink" Id="rId179"/>
    <Relationship TargetMode="External" Target="https://m.edsoo.ru/f29f6952" Type="http://schemas.openxmlformats.org/officeDocument/2006/relationships/hyperlink" Id="rId180"/>
    <Relationship TargetMode="External" Target="https://m.edsoo.ru/f29f6ace" Type="http://schemas.openxmlformats.org/officeDocument/2006/relationships/hyperlink" Id="rId181"/>
    <Relationship TargetMode="External" Target="https://m.edsoo.ru/f29f6d1c" Type="http://schemas.openxmlformats.org/officeDocument/2006/relationships/hyperlink" Id="rId182"/>
    <Relationship TargetMode="External" Target="https://m.edsoo.ru/f29f70aa" Type="http://schemas.openxmlformats.org/officeDocument/2006/relationships/hyperlink" Id="rId183"/>
    <Relationship TargetMode="External" Target="https://m.edsoo.ru/f29f6c04" Type="http://schemas.openxmlformats.org/officeDocument/2006/relationships/hyperlink" Id="rId184"/>
    <Relationship TargetMode="External" Target="https://m.edsoo.ru/f29f783e" Type="http://schemas.openxmlformats.org/officeDocument/2006/relationships/hyperlink" Id="rId185"/>
    <Relationship TargetMode="External" Target="https://m.edsoo.ru/f29f76cc" Type="http://schemas.openxmlformats.org/officeDocument/2006/relationships/hyperlink" Id="rId186"/>
    <Relationship TargetMode="External" Target="https://m.edsoo.ru/f29f6e34" Type="http://schemas.openxmlformats.org/officeDocument/2006/relationships/hyperlink" Id="rId187"/>
    <Relationship TargetMode="External" Target="https://m.edsoo.ru/f29f6f38" Type="http://schemas.openxmlformats.org/officeDocument/2006/relationships/hyperlink" Id="rId188"/>
    <Relationship TargetMode="External" Target="https://m.edsoo.ru/f2a09c64" Type="http://schemas.openxmlformats.org/officeDocument/2006/relationships/hyperlink" Id="rId189"/>
    <Relationship TargetMode="External" Target="https://m.edsoo.ru/f29f7956" Type="http://schemas.openxmlformats.org/officeDocument/2006/relationships/hyperlink" Id="rId190"/>
    <Relationship TargetMode="External" Target="https://m.edsoo.ru/f29f8eb4" Type="http://schemas.openxmlformats.org/officeDocument/2006/relationships/hyperlink" Id="rId191"/>
    <Relationship TargetMode="External" Target="https://m.edsoo.ru/f29f8ff4" Type="http://schemas.openxmlformats.org/officeDocument/2006/relationships/hyperlink" Id="rId192"/>
    <Relationship TargetMode="External" Target="https://m.edsoo.ru/f29f91d4" Type="http://schemas.openxmlformats.org/officeDocument/2006/relationships/hyperlink" Id="rId193"/>
    <Relationship TargetMode="External" Target="https://m.edsoo.ru/f29f9300" Type="http://schemas.openxmlformats.org/officeDocument/2006/relationships/hyperlink" Id="rId194"/>
    <Relationship TargetMode="External" Target="https://m.edsoo.ru/f2a0bdc0" Type="http://schemas.openxmlformats.org/officeDocument/2006/relationships/hyperlink" Id="rId195"/>
    <Relationship TargetMode="External" Target="https://m.edsoo.ru/f29f7cbc" Type="http://schemas.openxmlformats.org/officeDocument/2006/relationships/hyperlink" Id="rId196"/>
    <Relationship TargetMode="External" Target="https://m.edsoo.ru/f29f87f2" Type="http://schemas.openxmlformats.org/officeDocument/2006/relationships/hyperlink" Id="rId197"/>
    <Relationship TargetMode="External" Target="https://m.edsoo.ru/f29f7e42" Type="http://schemas.openxmlformats.org/officeDocument/2006/relationships/hyperlink" Id="rId198"/>
    <Relationship TargetMode="External" Target="https://m.edsoo.ru/f29f890a" Type="http://schemas.openxmlformats.org/officeDocument/2006/relationships/hyperlink" Id="rId199"/>
    <Relationship TargetMode="External" Target="https://m.edsoo.ru/f29f8478" Type="http://schemas.openxmlformats.org/officeDocument/2006/relationships/hyperlink" Id="rId200"/>
    <Relationship TargetMode="External" Target="https://m.edsoo.ru/f29f8a18" Type="http://schemas.openxmlformats.org/officeDocument/2006/relationships/hyperlink" Id="rId201"/>
    <Relationship TargetMode="External" Target="https://m.edsoo.ru/f29f85c2" Type="http://schemas.openxmlformats.org/officeDocument/2006/relationships/hyperlink" Id="rId202"/>
    <Relationship TargetMode="External" Target="https://m.edsoo.ru/f29f8b1c" Type="http://schemas.openxmlformats.org/officeDocument/2006/relationships/hyperlink" Id="rId203"/>
    <Relationship TargetMode="External" Target="https://m.edsoo.ru/f29f86d0" Type="http://schemas.openxmlformats.org/officeDocument/2006/relationships/hyperlink" Id="rId204"/>
    <Relationship TargetMode="External" Target="https://m.edsoo.ru/f29f7ba4" Type="http://schemas.openxmlformats.org/officeDocument/2006/relationships/hyperlink" Id="rId205"/>
    <Relationship TargetMode="External" Target="https://m.edsoo.ru/f29f7a78" Type="http://schemas.openxmlformats.org/officeDocument/2006/relationships/hyperlink" Id="rId206"/>
    <Relationship TargetMode="External" Target="https://m.edsoo.ru/f29f8284" Type="http://schemas.openxmlformats.org/officeDocument/2006/relationships/hyperlink" Id="rId207"/>
    <Relationship TargetMode="External" Target="https://m.edsoo.ru/f2a0a4b6" Type="http://schemas.openxmlformats.org/officeDocument/2006/relationships/hyperlink" Id="rId208"/>
    <Relationship TargetMode="External" Target="https://m.edsoo.ru/f2a09dd6" Type="http://schemas.openxmlformats.org/officeDocument/2006/relationships/hyperlink" Id="rId209"/>
    <Relationship TargetMode="External" Target="https://m.edsoo.ru/f2a0a7f4" Type="http://schemas.openxmlformats.org/officeDocument/2006/relationships/hyperlink" Id="rId210"/>
    <Relationship TargetMode="External" Target="https://m.edsoo.ru/f29f9558" Type="http://schemas.openxmlformats.org/officeDocument/2006/relationships/hyperlink" Id="rId211"/>
    <Relationship TargetMode="External" Target="https://m.edsoo.ru/f29f9418" Type="http://schemas.openxmlformats.org/officeDocument/2006/relationships/hyperlink" Id="rId212"/>
    <Relationship TargetMode="External" Target="https://m.edsoo.ru/f29f9710" Type="http://schemas.openxmlformats.org/officeDocument/2006/relationships/hyperlink" Id="rId213"/>
    <Relationship TargetMode="External" Target="https://m.edsoo.ru/f29f983c" Type="http://schemas.openxmlformats.org/officeDocument/2006/relationships/hyperlink" Id="rId214"/>
    <Relationship TargetMode="External" Target="https://m.edsoo.ru/f2a0c00e" Type="http://schemas.openxmlformats.org/officeDocument/2006/relationships/hyperlink" Id="rId215"/>
    <Relationship TargetMode="External" Target="https://m.edsoo.ru/f2a0c34c" Type="http://schemas.openxmlformats.org/officeDocument/2006/relationships/hyperlink" Id="rId216"/>
    <Relationship TargetMode="External" Target="https://m.edsoo.ru/f29faec6" Type="http://schemas.openxmlformats.org/officeDocument/2006/relationships/hyperlink" Id="rId217"/>
    <Relationship TargetMode="External" Target="https://m.edsoo.ru/f29f9c42" Type="http://schemas.openxmlformats.org/officeDocument/2006/relationships/hyperlink" Id="rId218"/>
    <Relationship TargetMode="External" Target="https://m.edsoo.ru/f29f9ee0" Type="http://schemas.openxmlformats.org/officeDocument/2006/relationships/hyperlink" Id="rId219"/>
    <Relationship TargetMode="External" Target="https://m.edsoo.ru/f29f9b34" Type="http://schemas.openxmlformats.org/officeDocument/2006/relationships/hyperlink" Id="rId220"/>
    <Relationship TargetMode="External" Target="https://m.edsoo.ru/f29fa002" Type="http://schemas.openxmlformats.org/officeDocument/2006/relationships/hyperlink" Id="rId221"/>
    <Relationship TargetMode="External" Target="https://m.edsoo.ru/f29fa11a" Type="http://schemas.openxmlformats.org/officeDocument/2006/relationships/hyperlink" Id="rId222"/>
    <Relationship TargetMode="External" Target="https://m.edsoo.ru/f29fa21e" Type="http://schemas.openxmlformats.org/officeDocument/2006/relationships/hyperlink" Id="rId223"/>
    <Relationship TargetMode="External" Target="https://m.edsoo.ru/f29f9d82" Type="http://schemas.openxmlformats.org/officeDocument/2006/relationships/hyperlink" Id="rId224"/>
    <Relationship TargetMode="External" Target="https://m.edsoo.ru/f29fa66a" Type="http://schemas.openxmlformats.org/officeDocument/2006/relationships/hyperlink" Id="rId225"/>
    <Relationship TargetMode="External" Target="https://m.edsoo.ru/f29fac6e" Type="http://schemas.openxmlformats.org/officeDocument/2006/relationships/hyperlink" Id="rId226"/>
    <Relationship TargetMode="External" Target="https://m.edsoo.ru/f29fab56" Type="http://schemas.openxmlformats.org/officeDocument/2006/relationships/hyperlink" Id="rId227"/>
    <Relationship TargetMode="External" Target="https://m.edsoo.ru/f29faa20" Type="http://schemas.openxmlformats.org/officeDocument/2006/relationships/hyperlink" Id="rId228"/>
    <Relationship TargetMode="External" Target="https://m.edsoo.ru/f29fa7a0" Type="http://schemas.openxmlformats.org/officeDocument/2006/relationships/hyperlink" Id="rId229"/>
    <Relationship TargetMode="External" Target="https://m.edsoo.ru/f29fa8ae" Type="http://schemas.openxmlformats.org/officeDocument/2006/relationships/hyperlink" Id="rId230"/>
    <Relationship TargetMode="External" Target="https://m.edsoo.ru/f2a0ba28" Type="http://schemas.openxmlformats.org/officeDocument/2006/relationships/hyperlink" Id="rId231"/>
    <Relationship TargetMode="External" Target="https://m.edsoo.ru/f29fad7c" Type="http://schemas.openxmlformats.org/officeDocument/2006/relationships/hyperlink" Id="rId232"/>
    <Relationship TargetMode="External" Target="https://m.edsoo.ru/f29fd216" Type="http://schemas.openxmlformats.org/officeDocument/2006/relationships/hyperlink" Id="rId233"/>
    <Relationship TargetMode="External" Target="https://m.edsoo.ru/f29fd31a" Type="http://schemas.openxmlformats.org/officeDocument/2006/relationships/hyperlink" Id="rId234"/>
    <Relationship TargetMode="External" Target="https://m.edsoo.ru/f29fd43c" Type="http://schemas.openxmlformats.org/officeDocument/2006/relationships/hyperlink" Id="rId235"/>
    <Relationship TargetMode="External" Target="https://m.edsoo.ru/f29fd554" Type="http://schemas.openxmlformats.org/officeDocument/2006/relationships/hyperlink" Id="rId236"/>
    <Relationship TargetMode="External" Target="https://m.edsoo.ru/f29fd662" Type="http://schemas.openxmlformats.org/officeDocument/2006/relationships/hyperlink" Id="rId237"/>
    <Relationship TargetMode="External" Target="https://m.edsoo.ru/f29fdb80" Type="http://schemas.openxmlformats.org/officeDocument/2006/relationships/hyperlink" Id="rId238"/>
    <Relationship TargetMode="External" Target="https://m.edsoo.ru/f29fdcc0" Type="http://schemas.openxmlformats.org/officeDocument/2006/relationships/hyperlink" Id="rId239"/>
    <Relationship TargetMode="External" Target="https://m.edsoo.ru/f29fded2" Type="http://schemas.openxmlformats.org/officeDocument/2006/relationships/hyperlink" Id="rId240"/>
    <Relationship TargetMode="External" Target="https://m.edsoo.ru/f29fdff4" Type="http://schemas.openxmlformats.org/officeDocument/2006/relationships/hyperlink" Id="rId241"/>
    <Relationship TargetMode="External" Target="https://m.edsoo.ru/f29fe12a" Type="http://schemas.openxmlformats.org/officeDocument/2006/relationships/hyperlink" Id="rId242"/>
    <Relationship TargetMode="External" Target="https://m.edsoo.ru/f2a0b6a4" Type="http://schemas.openxmlformats.org/officeDocument/2006/relationships/hyperlink" Id="rId243"/>
    <Relationship TargetMode="External" Target="https://m.edsoo.ru/f29fe256" Type="http://schemas.openxmlformats.org/officeDocument/2006/relationships/hyperlink" Id="rId244"/>
    <Relationship TargetMode="External" Target="https://m.edsoo.ru/f2a0c8ec" Type="http://schemas.openxmlformats.org/officeDocument/2006/relationships/hyperlink" Id="rId245"/>
    <Relationship TargetMode="External" Target="https://m.edsoo.ru/f29fe6ac" Type="http://schemas.openxmlformats.org/officeDocument/2006/relationships/hyperlink" Id="rId246"/>
    <Relationship TargetMode="External" Target="https://m.edsoo.ru/f29fb420" Type="http://schemas.openxmlformats.org/officeDocument/2006/relationships/hyperlink" Id="rId247"/>
    <Relationship TargetMode="External" Target="https://m.edsoo.ru/f29fb556" Type="http://schemas.openxmlformats.org/officeDocument/2006/relationships/hyperlink" Id="rId248"/>
    <Relationship TargetMode="External" Target="https://m.edsoo.ru/f29fb7e0" Type="http://schemas.openxmlformats.org/officeDocument/2006/relationships/hyperlink" Id="rId249"/>
    <Relationship TargetMode="External" Target="https://m.edsoo.ru/f29fb682" Type="http://schemas.openxmlformats.org/officeDocument/2006/relationships/hyperlink" Id="rId250"/>
    <Relationship TargetMode="External" Target="https://m.edsoo.ru/f29fb8f8" Type="http://schemas.openxmlformats.org/officeDocument/2006/relationships/hyperlink" Id="rId251"/>
    <Relationship TargetMode="External" Target="https://m.edsoo.ru/f2a0a5e2" Type="http://schemas.openxmlformats.org/officeDocument/2006/relationships/hyperlink" Id="rId252"/>
    <Relationship TargetMode="External" Target="https://m.edsoo.ru/f2a0a36c" Type="http://schemas.openxmlformats.org/officeDocument/2006/relationships/hyperlink" Id="rId253"/>
    <Relationship TargetMode="External" Target="https://m.edsoo.ru/f29fba1a" Type="http://schemas.openxmlformats.org/officeDocument/2006/relationships/hyperlink" Id="rId254"/>
    <Relationship TargetMode="External" Target="https://m.edsoo.ru/f29fbb28" Type="http://schemas.openxmlformats.org/officeDocument/2006/relationships/hyperlink" Id="rId255"/>
    <Relationship TargetMode="External" Target="https://m.edsoo.ru/f29fbf6a" Type="http://schemas.openxmlformats.org/officeDocument/2006/relationships/hyperlink" Id="rId256"/>
    <Relationship TargetMode="External" Target="https://m.edsoo.ru/f29fc0aa" Type="http://schemas.openxmlformats.org/officeDocument/2006/relationships/hyperlink" Id="rId257"/>
    <Relationship TargetMode="External" Target="https://m.edsoo.ru/f29fc7bc" Type="http://schemas.openxmlformats.org/officeDocument/2006/relationships/hyperlink" Id="rId258"/>
    <Relationship TargetMode="External" Target="https://m.edsoo.ru/f29fc30c" Type="http://schemas.openxmlformats.org/officeDocument/2006/relationships/hyperlink" Id="rId259"/>
    <Relationship TargetMode="External" Target="https://m.edsoo.ru/f29fc4c4" Type="http://schemas.openxmlformats.org/officeDocument/2006/relationships/hyperlink" Id="rId260"/>
    <Relationship TargetMode="External" Target="https://m.edsoo.ru/f29fce92" Type="http://schemas.openxmlformats.org/officeDocument/2006/relationships/hyperlink" Id="rId261"/>
    <Relationship TargetMode="External" Target="https://m.edsoo.ru/f29fcd02" Type="http://schemas.openxmlformats.org/officeDocument/2006/relationships/hyperlink" Id="rId262"/>
    <Relationship TargetMode="External" Target="https://m.edsoo.ru/f29fc1b8" Type="http://schemas.openxmlformats.org/officeDocument/2006/relationships/hyperlink" Id="rId263"/>
    <Relationship TargetMode="External" Target="https://m.edsoo.ru/f29fd0f4" Type="http://schemas.openxmlformats.org/officeDocument/2006/relationships/hyperlink" Id="rId264"/>
    <Relationship TargetMode="External" Target="https://m.edsoo.ru/f2a0c9fa" Type="http://schemas.openxmlformats.org/officeDocument/2006/relationships/hyperlink" Id="rId265"/>
    <Relationship TargetMode="External" Target="https://m.edsoo.ru/f29fc5f0" Type="http://schemas.openxmlformats.org/officeDocument/2006/relationships/hyperlink" Id="rId266"/>
    <Relationship TargetMode="External" Target="https://m.edsoo.ru/f29fe7c4" Type="http://schemas.openxmlformats.org/officeDocument/2006/relationships/hyperlink" Id="rId267"/>
    <Relationship TargetMode="External" Target="https://m.edsoo.ru/f29fe8dc" Type="http://schemas.openxmlformats.org/officeDocument/2006/relationships/hyperlink" Id="rId268"/>
    <Relationship TargetMode="External" Target="https://m.edsoo.ru/f29fe9ea" Type="http://schemas.openxmlformats.org/officeDocument/2006/relationships/hyperlink" Id="rId269"/>
    <Relationship TargetMode="External" Target="https://m.edsoo.ru/f29feb52" Type="http://schemas.openxmlformats.org/officeDocument/2006/relationships/hyperlink" Id="rId270"/>
    <Relationship TargetMode="External" Target="https://m.edsoo.ru/f29fecba" Type="http://schemas.openxmlformats.org/officeDocument/2006/relationships/hyperlink" Id="rId271"/>
    <Relationship TargetMode="External" Target="https://m.edsoo.ru/f2a0a6f0" Type="http://schemas.openxmlformats.org/officeDocument/2006/relationships/hyperlink" Id="rId272"/>
    <Relationship TargetMode="External" Target="https://m.edsoo.ru/f2a0afd8" Type="http://schemas.openxmlformats.org/officeDocument/2006/relationships/hyperlink" Id="rId273"/>
    <Relationship TargetMode="External" Target="https://m.edsoo.ru/f2a0b7ee" Type="http://schemas.openxmlformats.org/officeDocument/2006/relationships/hyperlink" Id="rId274"/>
    <Relationship TargetMode="External" Target="https://m.edsoo.ru/f29fede6" Type="http://schemas.openxmlformats.org/officeDocument/2006/relationships/hyperlink" Id="rId275"/>
    <Relationship TargetMode="External" Target="https://m.edsoo.ru/f29fef08" Type="http://schemas.openxmlformats.org/officeDocument/2006/relationships/hyperlink" Id="rId276"/>
    <Relationship TargetMode="External" Target="https://m.edsoo.ru/f29ff214" Type="http://schemas.openxmlformats.org/officeDocument/2006/relationships/hyperlink" Id="rId277"/>
    <Relationship TargetMode="External" Target="https://m.edsoo.ru/f29ff336" Type="http://schemas.openxmlformats.org/officeDocument/2006/relationships/hyperlink" Id="rId278"/>
    <Relationship TargetMode="External" Target="https://m.edsoo.ru/f29ff44e" Type="http://schemas.openxmlformats.org/officeDocument/2006/relationships/hyperlink" Id="rId279"/>
    <Relationship TargetMode="External" Target="https://m.edsoo.ru/f2a08300" Type="http://schemas.openxmlformats.org/officeDocument/2006/relationships/hyperlink" Id="rId280"/>
    <Relationship TargetMode="External" Target="https://m.edsoo.ru/f29fe36e" Type="http://schemas.openxmlformats.org/officeDocument/2006/relationships/hyperlink" Id="rId281"/>
    <Relationship TargetMode="External" Target="https://m.edsoo.ru/f2a0bee2" Type="http://schemas.openxmlformats.org/officeDocument/2006/relationships/hyperlink" Id="rId282"/>
    <Relationship TargetMode="External" Target="https://m.edsoo.ru/f2a0b906" Type="http://schemas.openxmlformats.org/officeDocument/2006/relationships/hyperlink" Id="rId283"/>
    <Relationship TargetMode="External" Target="https://m.edsoo.ru/f2a087e2" Type="http://schemas.openxmlformats.org/officeDocument/2006/relationships/hyperlink" Id="rId284"/>
    <Relationship TargetMode="External" Target="https://m.edsoo.ru/f2a08b2a" Type="http://schemas.openxmlformats.org/officeDocument/2006/relationships/hyperlink" Id="rId285"/>
    <Relationship TargetMode="External" Target="https://m.edsoo.ru/f2a097d2" Type="http://schemas.openxmlformats.org/officeDocument/2006/relationships/hyperlink" Id="rId286"/>
    <Relationship TargetMode="External" Target="https://m.edsoo.ru/f2a08986" Type="http://schemas.openxmlformats.org/officeDocument/2006/relationships/hyperlink" Id="rId287"/>
    <Relationship TargetMode="External" Target="https://m.edsoo.ru/f2a08cb0" Type="http://schemas.openxmlformats.org/officeDocument/2006/relationships/hyperlink" Id="rId288"/>
    <Relationship TargetMode="External" Target="https://m.edsoo.ru/f2a09502" Type="http://schemas.openxmlformats.org/officeDocument/2006/relationships/hyperlink" Id="rId289"/>
    <Relationship TargetMode="External" Target="https://m.edsoo.ru/f2a09372" Type="http://schemas.openxmlformats.org/officeDocument/2006/relationships/hyperlink" Id="rId290"/>
    <Relationship TargetMode="External" Target="https://m.edsoo.ru/f2a09674" Type="http://schemas.openxmlformats.org/officeDocument/2006/relationships/hyperlink" Id="rId291"/>
    <Relationship TargetMode="External" Target="https://m.edsoo.ru/f2a0c7c0" Type="http://schemas.openxmlformats.org/officeDocument/2006/relationships/hyperlink" Id="rId292"/>
    <Relationship TargetMode="External" Target="https://m.edsoo.ru/f2a0b1c2" Type="http://schemas.openxmlformats.org/officeDocument/2006/relationships/hyperlink" Id="rId293"/>
    <Relationship TargetMode="External" Target="https://m.edsoo.ru/f2a0b4c4" Type="http://schemas.openxmlformats.org/officeDocument/2006/relationships/hyperlink" Id="rId294"/>
    <Relationship TargetMode="External" Target="https://m.edsoo.ru/f2a0b348" Type="http://schemas.openxmlformats.org/officeDocument/2006/relationships/hyperlink" Id="rId295"/>
    <Relationship TargetMode="External" Target="https://m.edsoo.ru/f2a0aa06" Type="http://schemas.openxmlformats.org/officeDocument/2006/relationships/hyperlink" Id="rId296"/>
    <Relationship TargetMode="External" Target="https://m.edsoo.ru/f2a0c234" Type="http://schemas.openxmlformats.org/officeDocument/2006/relationships/hyperlink" Id="rId297"/>
    <Relationship TargetMode="External" Target="https://m.edsoo.ru/f2a0c11c" Type="http://schemas.openxmlformats.org/officeDocument/2006/relationships/hyperlink" Id="rId298"/>
    <Relationship TargetMode="External" Target="https://m.edsoo.ru/f2a0a902" Type="http://schemas.openxmlformats.org/officeDocument/2006/relationships/hyperlink" Id="rId299"/>
    <Relationship TargetMode="External" Target="https://m.edsoo.ru/f2a0c45a" Type="http://schemas.openxmlformats.org/officeDocument/2006/relationships/hyperlink" Id="rId30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